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0AC198F"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 xml:space="preserve">გლდანი-ნაძალადევის </w:t>
      </w:r>
      <w:r w:rsidR="00A52D43">
        <w:rPr>
          <w:rFonts w:ascii="Sylfaen" w:hAnsi="Sylfaen" w:cs="Sylfaen"/>
          <w:b/>
          <w:lang w:val="ka-GE"/>
        </w:rPr>
        <w:t xml:space="preserve">და ვაკე-საბურთალოს </w:t>
      </w:r>
      <w:r>
        <w:rPr>
          <w:rFonts w:ascii="Sylfaen" w:hAnsi="Sylfaen" w:cs="Sylfaen"/>
          <w:b/>
          <w:lang w:val="ka-GE"/>
        </w:rPr>
        <w:t>რაიონ</w:t>
      </w:r>
      <w:r w:rsidR="00A52D43">
        <w:rPr>
          <w:rFonts w:ascii="Sylfaen" w:hAnsi="Sylfaen" w:cs="Sylfaen"/>
          <w:b/>
          <w:lang w:val="ka-GE"/>
        </w:rPr>
        <w:t>ებ</w:t>
      </w:r>
      <w:r>
        <w:rPr>
          <w:rFonts w:ascii="Sylfaen" w:hAnsi="Sylfaen" w:cs="Sylfaen"/>
          <w:b/>
          <w:lang w:val="ka-GE"/>
        </w:rPr>
        <w:t xml:space="preserve">ში </w:t>
      </w:r>
      <w:r w:rsidR="004A02D2">
        <w:rPr>
          <w:rFonts w:ascii="Sylfaen" w:hAnsi="Sylfaen" w:cs="Sylfaen"/>
          <w:b/>
          <w:lang w:val="ka-GE"/>
        </w:rPr>
        <w:t>წყალსადენისა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28B0225C"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1371C" w:rsidRPr="00E1371C">
        <w:rPr>
          <w:rFonts w:ascii="Sylfaen" w:hAnsi="Sylfaen" w:cs="Sylfaen"/>
          <w:lang w:val="ka-GE"/>
        </w:rPr>
        <w:t xml:space="preserve">გლდანი-ნაძალადევის </w:t>
      </w:r>
      <w:r w:rsidR="00A52D43">
        <w:rPr>
          <w:rFonts w:ascii="Sylfaen" w:hAnsi="Sylfaen" w:cs="Sylfaen"/>
          <w:lang w:val="ka-GE"/>
        </w:rPr>
        <w:t xml:space="preserve">და ვაკე-საბურთალოს </w:t>
      </w:r>
      <w:r w:rsidR="00E1371C" w:rsidRPr="00E1371C">
        <w:rPr>
          <w:rFonts w:ascii="Sylfaen" w:hAnsi="Sylfaen" w:cs="Sylfaen"/>
          <w:lang w:val="ka-GE"/>
        </w:rPr>
        <w:t>რაიონ</w:t>
      </w:r>
      <w:r w:rsidR="00A52D43">
        <w:rPr>
          <w:rFonts w:ascii="Sylfaen" w:hAnsi="Sylfaen" w:cs="Sylfaen"/>
          <w:lang w:val="ka-GE"/>
        </w:rPr>
        <w:t>ებ</w:t>
      </w:r>
      <w:r w:rsidR="00E1371C" w:rsidRPr="00E1371C">
        <w:rPr>
          <w:rFonts w:ascii="Sylfaen" w:hAnsi="Sylfaen" w:cs="Sylfaen"/>
          <w:lang w:val="ka-GE"/>
        </w:rPr>
        <w:t xml:space="preserve">ში წყალსადენისა და წყალარინების ქსელების </w:t>
      </w:r>
      <w:r w:rsidR="004A02D2" w:rsidRPr="004A02D2">
        <w:rPr>
          <w:rFonts w:ascii="Sylfaen" w:hAnsi="Sylfaen" w:cs="Sylfaen"/>
          <w:lang w:val="ka-GE"/>
        </w:rPr>
        <w:t xml:space="preserve">სარეაბილიტაციო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A43EE7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652F8">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7764ACF2" w14:textId="0B89F630" w:rsidR="004A02D2" w:rsidRPr="00C652F8" w:rsidRDefault="00C652F8" w:rsidP="00CD207D">
      <w:pPr>
        <w:pStyle w:val="ListParagraph"/>
        <w:numPr>
          <w:ilvl w:val="0"/>
          <w:numId w:val="6"/>
        </w:numPr>
        <w:spacing w:after="0" w:line="240" w:lineRule="auto"/>
        <w:rPr>
          <w:rFonts w:asciiTheme="minorHAnsi" w:hAnsiTheme="minorHAnsi" w:cstheme="minorHAnsi"/>
          <w:b/>
          <w:u w:val="single"/>
          <w:lang w:val="ka-GE"/>
        </w:rPr>
      </w:pPr>
      <w:r w:rsidRPr="00C652F8">
        <w:rPr>
          <w:rFonts w:ascii="Sylfaen" w:hAnsi="Sylfaen" w:cs="Sylfaen"/>
          <w:b/>
          <w:u w:val="single"/>
          <w:lang w:val="ka-GE"/>
        </w:rPr>
        <w:t>ვარდენ წულუკიძის ქუჩა #27</w:t>
      </w:r>
      <w:r w:rsidRPr="00C652F8">
        <w:rPr>
          <w:rFonts w:ascii="Sylfaen" w:hAnsi="Sylfaen" w:cs="Sylfaen"/>
          <w:b/>
          <w:u w:val="single"/>
        </w:rPr>
        <w:t xml:space="preserve"> </w:t>
      </w:r>
      <w:r w:rsidRPr="00C652F8">
        <w:rPr>
          <w:rFonts w:ascii="Sylfaen" w:hAnsi="Sylfaen" w:cs="Sylfaen"/>
          <w:b/>
          <w:u w:val="single"/>
          <w:lang w:val="ka-GE"/>
        </w:rPr>
        <w:t>წყალსადენი</w:t>
      </w:r>
    </w:p>
    <w:p w14:paraId="1D9E5986" w14:textId="2FD8ED4A" w:rsidR="004A02D2" w:rsidRPr="00C652F8" w:rsidRDefault="00C652F8" w:rsidP="00CD207D">
      <w:pPr>
        <w:pStyle w:val="ListParagraph"/>
        <w:numPr>
          <w:ilvl w:val="0"/>
          <w:numId w:val="6"/>
        </w:numPr>
        <w:spacing w:after="0" w:line="240" w:lineRule="auto"/>
        <w:rPr>
          <w:rFonts w:ascii="Sylfaen" w:hAnsi="Sylfaen" w:cs="Sylfaen"/>
          <w:b/>
          <w:u w:val="single"/>
          <w:lang w:val="ka-GE"/>
        </w:rPr>
      </w:pPr>
      <w:r w:rsidRPr="00C652F8">
        <w:rPr>
          <w:rFonts w:ascii="Sylfaen" w:hAnsi="Sylfaen" w:cs="Sylfaen"/>
          <w:b/>
          <w:u w:val="single"/>
          <w:lang w:val="ka-GE"/>
        </w:rPr>
        <w:t>ვერეს ხევის</w:t>
      </w:r>
      <w:r w:rsidR="00E1371C" w:rsidRPr="00C652F8">
        <w:rPr>
          <w:rFonts w:ascii="Sylfaen" w:hAnsi="Sylfaen" w:cs="Sylfaen"/>
          <w:b/>
          <w:u w:val="single"/>
          <w:lang w:val="ka-GE"/>
        </w:rPr>
        <w:t xml:space="preserve"> წყალ</w:t>
      </w:r>
      <w:r w:rsidRPr="00C652F8">
        <w:rPr>
          <w:rFonts w:ascii="Sylfaen" w:hAnsi="Sylfaen" w:cs="Sylfaen"/>
          <w:b/>
          <w:u w:val="single"/>
          <w:lang w:val="ka-GE"/>
        </w:rPr>
        <w:t>ს</w:t>
      </w:r>
      <w:r w:rsidR="00E1371C" w:rsidRPr="00C652F8">
        <w:rPr>
          <w:rFonts w:ascii="Sylfaen" w:hAnsi="Sylfaen" w:cs="Sylfaen"/>
          <w:b/>
          <w:u w:val="single"/>
          <w:lang w:val="ka-GE"/>
        </w:rPr>
        <w:t>ა</w:t>
      </w:r>
      <w:r w:rsidRPr="00C652F8">
        <w:rPr>
          <w:rFonts w:ascii="Sylfaen" w:hAnsi="Sylfaen" w:cs="Sylfaen"/>
          <w:b/>
          <w:u w:val="single"/>
          <w:lang w:val="ka-GE"/>
        </w:rPr>
        <w:t>დენი</w:t>
      </w:r>
    </w:p>
    <w:p w14:paraId="2E2AF65D" w14:textId="2C9C67BA" w:rsidR="004A02D2" w:rsidRPr="00C652F8" w:rsidRDefault="00C652F8" w:rsidP="00CD207D">
      <w:pPr>
        <w:pStyle w:val="ListParagraph"/>
        <w:numPr>
          <w:ilvl w:val="0"/>
          <w:numId w:val="6"/>
        </w:numPr>
        <w:spacing w:after="0" w:line="240" w:lineRule="auto"/>
        <w:rPr>
          <w:rFonts w:ascii="Sylfaen" w:hAnsi="Sylfaen" w:cs="Sylfaen"/>
          <w:b/>
          <w:u w:val="single"/>
          <w:lang w:val="ka-GE"/>
        </w:rPr>
      </w:pPr>
      <w:r w:rsidRPr="00C652F8">
        <w:rPr>
          <w:rFonts w:ascii="Sylfaen" w:hAnsi="Sylfaen" w:cs="Sylfaen"/>
          <w:b/>
          <w:u w:val="single"/>
          <w:lang w:val="ka-GE"/>
        </w:rPr>
        <w:t>ლიხაურის წყალარინება</w:t>
      </w:r>
    </w:p>
    <w:p w14:paraId="06D26ECB" w14:textId="084510D0" w:rsidR="004A02D2" w:rsidRPr="00C652F8" w:rsidRDefault="00C652F8" w:rsidP="00CD207D">
      <w:pPr>
        <w:pStyle w:val="ListParagraph"/>
        <w:numPr>
          <w:ilvl w:val="0"/>
          <w:numId w:val="6"/>
        </w:numPr>
        <w:spacing w:after="0" w:line="240" w:lineRule="auto"/>
        <w:rPr>
          <w:rFonts w:ascii="Sylfaen" w:hAnsi="Sylfaen" w:cs="Sylfaen"/>
          <w:b/>
          <w:u w:val="single"/>
          <w:lang w:val="ka-GE"/>
        </w:rPr>
      </w:pPr>
      <w:r w:rsidRPr="00C652F8">
        <w:rPr>
          <w:rFonts w:ascii="Sylfaen" w:hAnsi="Sylfaen" w:cs="Sylfaen"/>
          <w:b/>
          <w:u w:val="single"/>
          <w:lang w:val="ka-GE"/>
        </w:rPr>
        <w:t>მუხიანის აგარაკები, ნეკრესის ქუჩის წყალსადენი</w:t>
      </w:r>
    </w:p>
    <w:p w14:paraId="27A60017" w14:textId="73383AC2" w:rsidR="00A01FC3" w:rsidRPr="00C652F8" w:rsidRDefault="00E1371C" w:rsidP="00CD207D">
      <w:pPr>
        <w:pStyle w:val="ListParagraph"/>
        <w:numPr>
          <w:ilvl w:val="0"/>
          <w:numId w:val="6"/>
        </w:numPr>
        <w:spacing w:after="0" w:line="240" w:lineRule="auto"/>
        <w:rPr>
          <w:rFonts w:ascii="Sylfaen" w:hAnsi="Sylfaen" w:cs="Sylfaen"/>
          <w:b/>
          <w:u w:val="single"/>
          <w:lang w:val="ka-GE"/>
        </w:rPr>
      </w:pPr>
      <w:r w:rsidRPr="00C652F8">
        <w:rPr>
          <w:rFonts w:ascii="Sylfaen" w:hAnsi="Sylfaen" w:cs="Sylfaen"/>
          <w:b/>
          <w:u w:val="single"/>
          <w:lang w:val="ka-GE"/>
        </w:rPr>
        <w:t>ლეჩხუმის მე-2 შეს. წყალსადენი</w:t>
      </w:r>
    </w:p>
    <w:p w14:paraId="0DCBA68D" w14:textId="4B28306B" w:rsidR="00A01FC3" w:rsidRPr="00C652F8" w:rsidRDefault="00E1371C" w:rsidP="00CD207D">
      <w:pPr>
        <w:pStyle w:val="ListParagraph"/>
        <w:numPr>
          <w:ilvl w:val="0"/>
          <w:numId w:val="6"/>
        </w:numPr>
        <w:spacing w:after="0" w:line="240" w:lineRule="auto"/>
        <w:rPr>
          <w:rFonts w:ascii="Sylfaen" w:hAnsi="Sylfaen" w:cs="Sylfaen"/>
          <w:lang w:val="ka-GE"/>
        </w:rPr>
      </w:pPr>
      <w:r w:rsidRPr="00C652F8">
        <w:rPr>
          <w:rFonts w:ascii="Sylfaen" w:hAnsi="Sylfaen" w:cs="Sylfaen"/>
          <w:b/>
          <w:u w:val="single"/>
          <w:lang w:val="ka-GE"/>
        </w:rPr>
        <w:t>ლეჩხუმის მე-2 შეს. წყალარინება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7DDA934F" w:rsidR="00DB5C8D" w:rsidRDefault="00546E82" w:rsidP="00DE5EA9">
      <w:pPr>
        <w:spacing w:after="0" w:line="240" w:lineRule="auto"/>
        <w:jc w:val="both"/>
        <w:rPr>
          <w:rFonts w:ascii="Sylfaen" w:hAnsi="Sylfaen" w:cs="Sylfaen"/>
          <w:lang w:val="ka-GE"/>
        </w:rPr>
      </w:pPr>
      <w:r w:rsidRPr="00546E82">
        <w:rPr>
          <w:rFonts w:ascii="Sylfaen" w:hAnsi="Sylfaen" w:cs="Sylfaen"/>
          <w:lang w:val="ka-GE"/>
        </w:rPr>
        <w:t>გლდანი-ნაძალადევის</w:t>
      </w:r>
      <w:r w:rsidR="00163FAF">
        <w:rPr>
          <w:rFonts w:ascii="Sylfaen" w:hAnsi="Sylfaen" w:cs="Sylfaen"/>
          <w:lang w:val="ka-GE"/>
        </w:rPr>
        <w:t xml:space="preserve"> და ვაკე-საბურთალოს</w:t>
      </w:r>
      <w:r w:rsidRPr="00546E82">
        <w:rPr>
          <w:rFonts w:ascii="Sylfaen" w:hAnsi="Sylfaen" w:cs="Sylfaen"/>
          <w:lang w:val="ka-GE"/>
        </w:rPr>
        <w:t xml:space="preserve"> რაიონ</w:t>
      </w:r>
      <w:r w:rsidR="00163FAF">
        <w:rPr>
          <w:rFonts w:ascii="Sylfaen" w:hAnsi="Sylfaen" w:cs="Sylfaen"/>
          <w:lang w:val="ka-GE"/>
        </w:rPr>
        <w:t>ებ</w:t>
      </w:r>
      <w:r w:rsidRPr="00546E82">
        <w:rPr>
          <w:rFonts w:ascii="Sylfaen" w:hAnsi="Sylfaen" w:cs="Sylfaen"/>
          <w:lang w:val="ka-GE"/>
        </w:rPr>
        <w:t>ში</w:t>
      </w:r>
      <w:r w:rsidR="00BC2FA5">
        <w:rPr>
          <w:rFonts w:ascii="Sylfaen" w:hAnsi="Sylfaen" w:cs="Sylfaen"/>
          <w:lang w:val="ka-GE"/>
        </w:rPr>
        <w:t>,</w:t>
      </w:r>
      <w:r w:rsidRPr="00546E82">
        <w:rPr>
          <w:rFonts w:ascii="Sylfaen" w:hAnsi="Sylfaen" w:cs="Sylfaen"/>
          <w:lang w:val="ka-GE"/>
        </w:rPr>
        <w:t xml:space="preserve"> წყალსადენისა და წყალარინების ქსელების </w:t>
      </w:r>
      <w:r w:rsidR="00613351">
        <w:rPr>
          <w:rFonts w:ascii="Sylfaen" w:hAnsi="Sylfaen" w:cs="Sylfaen"/>
          <w:lang w:val="ka-GE"/>
        </w:rPr>
        <w:t>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C7D71EE"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E729EC">
        <w:rPr>
          <w:rFonts w:ascii="Sylfaen" w:hAnsi="Sylfaen"/>
        </w:rPr>
        <w:t xml:space="preserve"> </w:t>
      </w:r>
      <w:r w:rsidR="00E729EC">
        <w:rPr>
          <w:rFonts w:ascii="Sylfaen" w:hAnsi="Sylfaen"/>
          <w:lang w:val="ka-GE"/>
        </w:rPr>
        <w:t>და ვაკე-საბურთალოს</w:t>
      </w:r>
      <w:r w:rsidR="00777DC3">
        <w:rPr>
          <w:rFonts w:ascii="Sylfaen" w:hAnsi="Sylfaen"/>
          <w:lang w:val="ka-GE"/>
        </w:rPr>
        <w:t xml:space="preserve"> რაიონ</w:t>
      </w:r>
      <w:r w:rsidR="00E729EC">
        <w:rPr>
          <w:rFonts w:ascii="Sylfaen" w:hAnsi="Sylfaen"/>
          <w:lang w:val="ka-GE"/>
        </w:rPr>
        <w:t>ებ</w:t>
      </w:r>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bookmarkStart w:id="1" w:name="_GoBack"/>
      <w:bookmarkEnd w:id="1"/>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3752" w14:textId="77777777" w:rsidR="00CD207D" w:rsidRDefault="00CD207D" w:rsidP="007902EA">
      <w:pPr>
        <w:spacing w:after="0" w:line="240" w:lineRule="auto"/>
      </w:pPr>
      <w:r>
        <w:separator/>
      </w:r>
    </w:p>
  </w:endnote>
  <w:endnote w:type="continuationSeparator" w:id="0">
    <w:p w14:paraId="44F2B3D6" w14:textId="77777777" w:rsidR="00CD207D" w:rsidRDefault="00CD207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Content>
      <w:p w14:paraId="78573FCC" w14:textId="5FD10DE9" w:rsidR="00A52D43" w:rsidRDefault="00A52D43">
        <w:pPr>
          <w:pStyle w:val="Footer"/>
          <w:jc w:val="right"/>
        </w:pPr>
        <w:r>
          <w:fldChar w:fldCharType="begin"/>
        </w:r>
        <w:r>
          <w:instrText xml:space="preserve"> PAGE   \* MERGEFORMAT </w:instrText>
        </w:r>
        <w:r>
          <w:fldChar w:fldCharType="separate"/>
        </w:r>
        <w:r w:rsidR="00CD207D">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2A3AE" w14:textId="77777777" w:rsidR="00CD207D" w:rsidRDefault="00CD207D" w:rsidP="007902EA">
      <w:pPr>
        <w:spacing w:after="0" w:line="240" w:lineRule="auto"/>
      </w:pPr>
      <w:r>
        <w:separator/>
      </w:r>
    </w:p>
  </w:footnote>
  <w:footnote w:type="continuationSeparator" w:id="0">
    <w:p w14:paraId="2D2E802C" w14:textId="77777777" w:rsidR="00CD207D" w:rsidRDefault="00CD207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5AD5-233B-43DB-B9F6-C4640798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cp:revision>
  <cp:lastPrinted>2015-07-27T06:36:00Z</cp:lastPrinted>
  <dcterms:created xsi:type="dcterms:W3CDTF">2020-11-03T14:15:00Z</dcterms:created>
  <dcterms:modified xsi:type="dcterms:W3CDTF">2022-02-03T09:00:00Z</dcterms:modified>
</cp:coreProperties>
</file>